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ЗАКЛЮЧЕНИЕ</w:t>
      </w:r>
    </w:p>
    <w:p>
      <w:pPr>
        <w:spacing w:beforeLines="0" w:afterLines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 итогах публичных слушаний по</w:t>
      </w:r>
    </w:p>
    <w:p>
      <w:pPr>
        <w:spacing w:beforeLines="0" w:afterLines="0"/>
        <w:jc w:val="center"/>
        <w:rPr>
          <w:rFonts w:hint="default"/>
          <w:sz w:val="28"/>
          <w:szCs w:val="24"/>
        </w:rPr>
      </w:pPr>
      <w:r>
        <w:rPr>
          <w:rFonts w:hint="default"/>
          <w:sz w:val="28"/>
          <w:szCs w:val="28"/>
        </w:rPr>
        <w:t xml:space="preserve">проекту решения «Об </w:t>
      </w:r>
      <w:r>
        <w:rPr>
          <w:rFonts w:hint="default"/>
          <w:sz w:val="28"/>
          <w:szCs w:val="28"/>
          <w:lang w:val="ru-RU"/>
        </w:rPr>
        <w:t xml:space="preserve">утверждении </w:t>
      </w:r>
      <w:r>
        <w:rPr>
          <w:rFonts w:hint="default"/>
          <w:sz w:val="28"/>
          <w:szCs w:val="28"/>
        </w:rPr>
        <w:t>отчет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4"/>
        </w:rPr>
        <w:t>об исполнении бюджета</w:t>
      </w:r>
    </w:p>
    <w:p>
      <w:pPr>
        <w:spacing w:beforeLines="0" w:afterLines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4"/>
        </w:rPr>
        <w:t>Грузиновского сельского  поселения Морозовского  района за  202</w:t>
      </w:r>
      <w:r>
        <w:rPr>
          <w:rFonts w:hint="default"/>
          <w:sz w:val="28"/>
          <w:szCs w:val="24"/>
          <w:lang w:val="ru-RU"/>
        </w:rPr>
        <w:t>2</w:t>
      </w:r>
      <w:r>
        <w:rPr>
          <w:rFonts w:hint="default"/>
          <w:sz w:val="28"/>
          <w:szCs w:val="24"/>
        </w:rPr>
        <w:t xml:space="preserve"> год</w:t>
      </w:r>
      <w:r>
        <w:rPr>
          <w:rFonts w:hint="default"/>
          <w:sz w:val="28"/>
          <w:szCs w:val="28"/>
        </w:rPr>
        <w:t>»</w:t>
      </w:r>
    </w:p>
    <w:p>
      <w:pPr>
        <w:spacing w:beforeLines="0" w:afterLines="0"/>
        <w:rPr>
          <w:rFonts w:hint="default"/>
          <w:sz w:val="28"/>
          <w:szCs w:val="28"/>
        </w:rPr>
      </w:pPr>
    </w:p>
    <w:p>
      <w:pPr>
        <w:spacing w:beforeLines="0" w:afterLine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  <w:lang w:val="ru-RU"/>
        </w:rPr>
        <w:t>3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ма</w:t>
      </w:r>
      <w:r>
        <w:rPr>
          <w:rFonts w:hint="default"/>
          <w:sz w:val="28"/>
          <w:szCs w:val="28"/>
        </w:rPr>
        <w:t>я 202</w:t>
      </w:r>
      <w:r>
        <w:rPr>
          <w:rFonts w:hint="default"/>
          <w:sz w:val="28"/>
          <w:szCs w:val="28"/>
          <w:lang w:val="ru-RU"/>
        </w:rPr>
        <w:t>3</w:t>
      </w:r>
      <w:r>
        <w:rPr>
          <w:rFonts w:hint="default"/>
          <w:sz w:val="28"/>
          <w:szCs w:val="28"/>
        </w:rPr>
        <w:t xml:space="preserve"> года                                                                              х. Грузинов</w:t>
      </w:r>
    </w:p>
    <w:p>
      <w:pPr>
        <w:spacing w:beforeLines="0" w:afterLines="0"/>
        <w:rPr>
          <w:rFonts w:hint="default"/>
          <w:sz w:val="28"/>
          <w:szCs w:val="28"/>
        </w:rPr>
      </w:pPr>
    </w:p>
    <w:p>
      <w:pPr>
        <w:spacing w:beforeLines="0" w:afterLines="0"/>
        <w:rPr>
          <w:rFonts w:hint="default"/>
          <w:sz w:val="28"/>
          <w:szCs w:val="28"/>
        </w:rPr>
      </w:pPr>
    </w:p>
    <w:p>
      <w:pPr>
        <w:spacing w:beforeLines="0" w:afterLines="0"/>
        <w:jc w:val="both"/>
        <w:rPr>
          <w:rFonts w:hint="default"/>
          <w:sz w:val="28"/>
          <w:szCs w:val="24"/>
        </w:rPr>
      </w:pPr>
      <w:r>
        <w:rPr>
          <w:rFonts w:hint="default"/>
          <w:sz w:val="28"/>
          <w:szCs w:val="28"/>
        </w:rPr>
        <w:t xml:space="preserve">         Заслушав  выступления жителей Грузиновского сельского поселения  по проекту решения «Об </w:t>
      </w:r>
      <w:r>
        <w:rPr>
          <w:rFonts w:hint="default"/>
          <w:sz w:val="28"/>
          <w:szCs w:val="28"/>
          <w:lang w:val="ru-RU"/>
        </w:rPr>
        <w:t xml:space="preserve">утверждении </w:t>
      </w:r>
      <w:r>
        <w:rPr>
          <w:rFonts w:hint="default"/>
          <w:sz w:val="28"/>
          <w:szCs w:val="28"/>
        </w:rPr>
        <w:t>отчет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4"/>
        </w:rPr>
        <w:t>об исполнении бюджета Грузиновского сельского  поселения Морозовского  района за  202</w:t>
      </w:r>
      <w:r>
        <w:rPr>
          <w:rFonts w:hint="default"/>
          <w:sz w:val="28"/>
          <w:szCs w:val="24"/>
          <w:lang w:val="ru-RU"/>
        </w:rPr>
        <w:t>2</w:t>
      </w:r>
      <w:r>
        <w:rPr>
          <w:rFonts w:hint="default"/>
          <w:sz w:val="28"/>
          <w:szCs w:val="24"/>
        </w:rPr>
        <w:t xml:space="preserve"> год</w:t>
      </w:r>
      <w:r>
        <w:rPr>
          <w:rFonts w:hint="default"/>
          <w:sz w:val="28"/>
          <w:szCs w:val="28"/>
        </w:rPr>
        <w:t xml:space="preserve">», участники публичных слушаний </w:t>
      </w:r>
    </w:p>
    <w:p>
      <w:pPr>
        <w:spacing w:beforeLines="0" w:afterLines="0"/>
        <w:jc w:val="both"/>
        <w:rPr>
          <w:rFonts w:hint="default"/>
          <w:sz w:val="28"/>
          <w:szCs w:val="28"/>
        </w:rPr>
      </w:pPr>
    </w:p>
    <w:p>
      <w:pPr>
        <w:spacing w:beforeLines="0" w:afterLines="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                                                 РЕШИЛИ:</w:t>
      </w:r>
    </w:p>
    <w:p>
      <w:pPr>
        <w:spacing w:beforeLines="0" w:afterLines="0"/>
        <w:jc w:val="both"/>
        <w:rPr>
          <w:rFonts w:hint="default"/>
          <w:sz w:val="28"/>
          <w:szCs w:val="28"/>
        </w:rPr>
      </w:pPr>
    </w:p>
    <w:p>
      <w:pPr>
        <w:spacing w:beforeLines="0" w:afterLines="0"/>
        <w:ind w:firstLine="54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Одобрить проект решения «Об </w:t>
      </w:r>
      <w:r>
        <w:rPr>
          <w:rFonts w:hint="default"/>
          <w:sz w:val="28"/>
          <w:szCs w:val="28"/>
          <w:lang w:val="ru-RU"/>
        </w:rPr>
        <w:t xml:space="preserve">утверждении </w:t>
      </w:r>
      <w:r>
        <w:rPr>
          <w:rFonts w:hint="default"/>
          <w:sz w:val="28"/>
          <w:szCs w:val="28"/>
        </w:rPr>
        <w:t>отчет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4"/>
        </w:rPr>
        <w:t>об исполнении бюджета Грузиновского сельского  поселения Морозовского  района за  202</w:t>
      </w:r>
      <w:r>
        <w:rPr>
          <w:rFonts w:hint="default"/>
          <w:sz w:val="28"/>
          <w:szCs w:val="24"/>
          <w:lang w:val="ru-RU"/>
        </w:rPr>
        <w:t>2</w:t>
      </w:r>
      <w:r>
        <w:rPr>
          <w:rFonts w:hint="default"/>
          <w:sz w:val="28"/>
          <w:szCs w:val="24"/>
        </w:rPr>
        <w:t xml:space="preserve"> год</w:t>
      </w:r>
      <w:r>
        <w:rPr>
          <w:rFonts w:hint="default"/>
          <w:sz w:val="28"/>
          <w:szCs w:val="28"/>
        </w:rPr>
        <w:t>».</w:t>
      </w:r>
    </w:p>
    <w:p>
      <w:pPr>
        <w:spacing w:beforeLines="0" w:afterLines="0"/>
        <w:ind w:firstLine="540"/>
        <w:jc w:val="both"/>
        <w:rPr>
          <w:rFonts w:hint="default"/>
          <w:sz w:val="28"/>
          <w:szCs w:val="24"/>
        </w:rPr>
      </w:pPr>
      <w:r>
        <w:rPr>
          <w:rFonts w:hint="default"/>
          <w:sz w:val="28"/>
          <w:szCs w:val="28"/>
        </w:rPr>
        <w:t xml:space="preserve">2. Рекомендовать Собранию депутатов Грузиновского сельского поселения  рассмотреть проект решения «Об </w:t>
      </w:r>
      <w:r>
        <w:rPr>
          <w:rFonts w:hint="default"/>
          <w:sz w:val="28"/>
          <w:szCs w:val="28"/>
          <w:lang w:val="ru-RU"/>
        </w:rPr>
        <w:t xml:space="preserve">утверждении </w:t>
      </w:r>
      <w:r>
        <w:rPr>
          <w:rFonts w:hint="default"/>
          <w:sz w:val="28"/>
          <w:szCs w:val="28"/>
        </w:rPr>
        <w:t>отчет</w:t>
      </w:r>
      <w:r>
        <w:rPr>
          <w:rFonts w:hint="default"/>
          <w:sz w:val="28"/>
          <w:szCs w:val="28"/>
          <w:lang w:val="ru-RU"/>
        </w:rPr>
        <w:t xml:space="preserve">а </w:t>
      </w:r>
      <w:r>
        <w:rPr>
          <w:rFonts w:hint="default"/>
          <w:sz w:val="28"/>
          <w:szCs w:val="24"/>
        </w:rPr>
        <w:t>об исполнении бюджета Грузиновского сельского  поселения Морозовского  района за  202</w:t>
      </w:r>
      <w:r>
        <w:rPr>
          <w:rFonts w:hint="default"/>
          <w:sz w:val="28"/>
          <w:szCs w:val="24"/>
          <w:lang w:val="ru-RU"/>
        </w:rPr>
        <w:t>2</w:t>
      </w:r>
      <w:bookmarkStart w:id="0" w:name="_GoBack"/>
      <w:bookmarkEnd w:id="0"/>
      <w:r>
        <w:rPr>
          <w:rFonts w:hint="default"/>
          <w:sz w:val="28"/>
          <w:szCs w:val="24"/>
        </w:rPr>
        <w:t xml:space="preserve"> год</w:t>
      </w:r>
      <w:r>
        <w:rPr>
          <w:rFonts w:hint="default"/>
          <w:sz w:val="28"/>
          <w:szCs w:val="28"/>
        </w:rPr>
        <w:t>».</w:t>
      </w:r>
    </w:p>
    <w:p>
      <w:pPr>
        <w:spacing w:beforeLines="0" w:afterLines="0"/>
        <w:ind w:left="360"/>
        <w:jc w:val="both"/>
        <w:rPr>
          <w:rFonts w:hint="default"/>
          <w:sz w:val="28"/>
          <w:szCs w:val="28"/>
        </w:rPr>
      </w:pPr>
    </w:p>
    <w:p>
      <w:pPr>
        <w:spacing w:beforeLines="0" w:afterLines="0"/>
        <w:rPr>
          <w:rFonts w:hint="default"/>
          <w:sz w:val="28"/>
          <w:szCs w:val="28"/>
        </w:rPr>
      </w:pPr>
    </w:p>
    <w:p>
      <w:pPr>
        <w:spacing w:beforeLines="0" w:afterLines="0"/>
        <w:rPr>
          <w:rFonts w:hint="default"/>
          <w:sz w:val="28"/>
          <w:szCs w:val="28"/>
        </w:rPr>
      </w:pPr>
    </w:p>
    <w:p>
      <w:pPr>
        <w:spacing w:beforeLines="0" w:afterLines="0"/>
        <w:rPr>
          <w:rFonts w:hint="default"/>
          <w:sz w:val="28"/>
          <w:szCs w:val="28"/>
        </w:rPr>
      </w:pPr>
    </w:p>
    <w:p>
      <w:pPr>
        <w:spacing w:beforeLines="0" w:afterLine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Глава Администрации </w:t>
      </w:r>
    </w:p>
    <w:p>
      <w:pPr>
        <w:spacing w:beforeLines="0" w:afterLine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Грузиновского сельского поселения                                       А.И.Скориков</w:t>
      </w:r>
    </w:p>
    <w:p>
      <w:pPr>
        <w:spacing w:beforeLines="0" w:afterLines="0"/>
        <w:jc w:val="center"/>
        <w:rPr>
          <w:rFonts w:hint="default"/>
          <w:sz w:val="28"/>
          <w:szCs w:val="28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/>
    <w:p>
      <w:pPr>
        <w:rPr>
          <w:lang w:val="en-US"/>
        </w:rPr>
      </w:pPr>
    </w:p>
    <w:sectPr>
      <w:pgSz w:w="11900" w:h="16840"/>
      <w:pgMar w:top="879" w:right="320" w:bottom="278" w:left="1020" w:header="633" w:footer="0" w:gutter="0"/>
      <w:lnNumType w:countBy="0" w:distance="36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C36D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425210"/>
    <w:rsid w:val="3D2E204C"/>
    <w:rsid w:val="479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uiPriority w:val="99"/>
    <w:pPr>
      <w:spacing w:beforeLines="0" w:afterLines="0"/>
    </w:pPr>
    <w:rPr>
      <w:rFonts w:hint="default"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2023-05-29T12:29:00Z</dcterms:created>
  <dc:creator>Пользователь</dc:creator>
  <cp:lastModifiedBy>Пользователь</cp:lastModifiedBy>
  <dcterms:modified xsi:type="dcterms:W3CDTF">2023-05-29T12:31:53Z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ABBCBF47E864415EB845F358AC57F9DC</vt:lpwstr>
  </property>
</Properties>
</file>